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wyciągnął* Józef wszystkie pieniądze** znajdujące się w ziemi egipskiej i w ziemi kananejskiej za zboże, które oni nabywali, i odprowadzał Józef pieniądze do domu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wyciągnął, </w:t>
      </w:r>
      <w:r>
        <w:rPr>
          <w:rtl/>
        </w:rPr>
        <w:t>וַיְלַּקֵט</w:t>
      </w:r>
      <w:r>
        <w:rPr>
          <w:rtl w:val="0"/>
        </w:rPr>
        <w:t xml:space="preserve"> , lub: wydobył, wyskrobał.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wszystkie pieniądze, </w:t>
      </w:r>
      <w:r>
        <w:rPr>
          <w:rtl/>
        </w:rPr>
        <w:t>אֶת־ּכָל־הַּכֶסֶף</w:t>
      </w:r>
      <w:r>
        <w:rPr>
          <w:rtl w:val="0"/>
        </w:rPr>
        <w:t xml:space="preserve"> , lub: całe srebro.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2024-05-14T12:32:43Z</dcterms:modified>
</cp:coreProperties>
</file>