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Józefa swój dobytek, a Józef dawał im chleb za konie i za stada owiec, i za stada bydła, i za osły. Tak nasycił ich chlebem za cały ich dobytek tego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2024-05-14T01:24:40Z</dcterms:modified>
</cp:coreProperties>
</file>