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dni, kiedy Izrael miał umrzeć, wezwał swego syna Józefa i powiedział do niego: Jeśli znalazłem łaskę w twoich oczach, połóż, proszę, swoją rękę pod moje biodro i okaż mi miłość i wierność: Nie grzeb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już bliski śmierci, wezwał swego syna, Józefa, i powiedział: Jeśli znalazłem łaskę w twoich oczach, połóż, proszę, swą rękę pod moje biodro. Okaż mi, proszę, miłość i wierność: Nie grzeb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czas śmierci Izraela. Wezwał więc swego syna Józefa i powiedział do niego: Jeśli teraz znalazłem łaskę w twoich oczach, połóż, proszę, twoją rękę pod moje biodro, a wyświadcz mi tę łaskę i wierność: Proszę, nie chowaj mnie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przybliżyły się dni Izraelowe, aby umarł; i wezwał syna swego Józefa i rzekł do niego: Jeźlim teraz znalazł łaskę w oczach twoich, połóż proszę rękę twoję pod biodro moje, a uczyń ze mną miłosierdzie i prawdę; proszę nie chowaj mię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się przybliżał dzień śmierci jego, przyzwał syna swego Jozefa i rzekł do niego: Jeślim nalazł łaskę przed obliczem twoim, połóż rękę twoję pod biodrę moję: i uczynisz mi miłosierdzie i prawdę, żebyś mię nie grzebł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zbliżała się śmierć Izraela, kazał wezwać swego syna Józefa i rzekł do niego: Jeśli darzysz mnie życzliwością, połóż mi swą rękę pod biodro na dowód twojej wiernej miłości, że nie pochowasz mnie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zbliżały dni, kiedy Izrael miał umrzeć, wezwał syna swego Józefa i rzekł do niego: Jeślim znalazł łaskę w oczach twoich, połóż, proszę, rękę swoją pod biodro moje i okaż mi miłość i wierność: Nie pochowaj mnie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śmierć Izraela, zawołał swojego syna Józefa i powiedział mu: Jeżeli znalazłem przychylność u ciebie, połóż, proszę, twoją rękę pod moje biodro i okaż mi życzliwość i wierność. Nie pochowaj mnie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kres życia Izraela, przywołał swojego syna Józefa i rzekł mu: „Jeśli jesteś dla mnie życzliwy, włóż mi swoją rękę między nogi jako znak, że wyświadczysz mi tę łaskę: Nie chowaj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zbliżała się śmierć Izraela, wezwał on syna swego Józefa i powiedział do niego: - Jeśli jesteś mi oddany szczerze, połóż rękę swą na moim biodrze [na znak], że okażesz mi prawdziwą wierność i nie pochowasz mnie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czas śmierci Jisraela, wezwał swojego syna Josefa i powiedział mu: Jeśli znalazłem przychylność w twoich oczach, to połóż, proszę, rękę pod moje biodro, wyświadcz mi przysługę i postąp wobec mnie z dobrocią i prawdą. Proszę, nie pochowaj mnie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Приближились же дні Ізраїлю померти, і він покликав свого сина Йосифа і сказав йому: Якщо знайшов я ласку перед тобою, поклади твою руку під моє стегно, і зробиш мені милосердя і правду, щоб не поховати мене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czas Israela, aby umarł; zatem wezwał swojego syna Josefa oraz do niego powiedział: Jeśli znalazłem łaskę w twoich oczach, połóż twoją rękę pod moje biodro oraz okaż mi miłość i wierność; nie zechciej mnie pochować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nadeszły dni, gdy Izrael miał umrzeć. Zawołał więc swego syna Józefa i rzekł do niego: ”Jeśli teraz znalazłem łaskę w twoich oczach, połóż, proszę, swą rękę pod moje udo i okaż mi lojalną życzliwość i wierność. (Proszę cię, nie pochowaj mnie w Egipcie).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2024-05-14T13:07:27Z</dcterms:modified>
</cp:coreProperties>
</file>