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faraon do jego braci:* Co jest waszym zajęciem? I powiedzieli faraonowi: Pasterzami owiec są twoi słudzy, tak my, jak i nasi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do braci Józefa; podobnie G: τοῖς ἀδελφοῖς Ιωσηφ.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2024-05-14T07:15:53Z</dcterms:modified>
</cp:coreProperties>
</file>