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spocznę z moimi ojcami, wywieź mnie z Egiptu i pochowaj mnie w ich grobie.* On zaś odpowiedział: Postąpię według twoich słów.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49:293&lt;/x&gt;; &lt;x&gt;10 50:6&lt;/x&gt;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2024-05-14T02:47:50Z</dcterms:modified>
</cp:coreProperties>
</file>