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faraon zwrócił się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 mówiąc: Ojciec twój i bracia twoi przyjechali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Jozefa: Ociec twój i bracia twoi przyjachali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Ojciec twój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faraon do Józefa, mówiąc: Ojciec twój i bracia twoi przybyli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Józefowi: „Twój ojciec i twoi bracia przyszli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tak powiedział do Józefa: -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Josefa: [Skoro] twój ojciec i twoi bracia przybyli do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Josefa, mówiąc: Przybyli do ciebie twój ojciec i twoi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rzekł do Józefa: ”Twój ojciec i twoi bracia przybyli tu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2024-05-14T10:50:19Z</dcterms:modified>
</cp:coreProperties>
</file>