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osłabły od starości, nie był w stanie widzieć. Gdy ich więc przyprowadził do niego, pocałował ich i uściskał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wzrok Izraela był słaby ze starości, nie był w stanie już widzieć wyraźnie. Gdy więc Józef podprowadził ich do niego, pocałował ich i wziął w swe objęcia.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były tak słabe ze starości, że nie mógł widzieć. I przyprowadził ich do niego,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Izraelowe ociężały były dla starości, i nie mógł dojrzeć: i przywiódł je do niego, które Jakób pocałował i obłapił.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Izraelowe zaćmione były od wielkiej starości i jaśnie widzieć nie mógł. A przytulone do siebie pocałowawszy i obłapiwszy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Izraela stały się tak słabe wskutek starości, że niedowidział. Gdy więc przybliżył ich do Izraela, on ucałował ich i uścisnął,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Izraela były tak osłabione wskutek starości, że niedowidział. A gdy ich przyprowadził do niego, pocałował i uściskał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były osłabione ze starości i niedowidział. I podprowadził ich do niego, a on ich ucałował i uściskał.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Jakuba były tak słabe ze starości, że nie mógł już widzieć. Józef więc przyprowadził ich do niego, a on ich ucałował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starości oczy Izraela osłabły, tak że nie mógł [dobrze] widzieć. Przybliżył ich więc do niego, a on ich ucałował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oczy Jisraela były ciężkie z powodu wieku i nie mógł widzieć. [Josef] przybliżył ich do niego, [a on] ucałował ich i przytulił.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ж його стали тяжкими від старости, і не міг бачити. І приблизив їх до нього, і він поцілував їх, і обняв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Israela przytępiły się od starości, więc nie mógł ich dojrzeć. Zatem przybliżył ich do niego, a on ich ucałował i ich uściskał.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przygasły ze starości. Nie mógł widzieć. Toteż on przyprowadził ich do niego, a ten ich ucałował i uściskał.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2024-05-21T16:11:29Z</dcterms:modified>
</cp:coreProperties>
</file>