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umieram, ale Bóg będzie z wami. On was poprowadzi z powrotem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Oto ja umieram, ale Bóg będzie z wami i przywróci was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Oto, ja umieram, a Bóg będzie z wami, i przywróci was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syna swego: Oto ja umieram, a będzie Bóg z wami i przywróci was do ziemie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Izrael rzekł do Józefa: Ja niebawem umrę, ale Bóg będzie z wami i sprawi, że wrócicie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Izrael do Józefa: Oto ja umieram, lecz Bóg będzie z wami i pozwoli wam wrócić do ziemi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 powiedział do Józefa: Ja umrę, ale Bóg będzie z wami i pozwoli wam powrócić do ziemi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„Ja umieram, ale Bóg będzie z wami i zaprowadzi was do kraju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- Ja już umrę, ale Bóg będzie z wami i wróci was do ziemi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Jisrael do Josefa: Ja umieram. Bóg będzie z wami i sprowadzi was do ziemi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 Йосифові: Ось я вмираю, і Бог буде з вами і Бог поверне вас з цієї землі до землі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powiedział też do Josefa: Oto ja umieram, a z wami będzie Bóg oraz przywróci was do ziemi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rzekł do Józefa: ”Oto ja umieram, lecz Bóg na pewno dalej będzie z wami i przyprowadzi was z powrotem do ziemi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2024-05-21T21:24:54Z</dcterms:modified>
</cp:coreProperties>
</file>