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0"/>
        <w:gridCol w:w="1432"/>
        <w:gridCol w:w="6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Jakub do Józefa: Bóg Wszechmocny* ukazał mi się w Luz, w ziemi Kanaan, i błogosławił 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 Wszechmocny, </w:t>
      </w:r>
      <w:r>
        <w:rPr>
          <w:rtl/>
        </w:rPr>
        <w:t>אֵל ׁשַּדַי</w:t>
      </w:r>
      <w:r>
        <w:rPr>
          <w:rtl w:val="0"/>
        </w:rPr>
        <w:t xml:space="preserve"> (’el szaddaj).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2024-05-21T14:03:51Z</dcterms:modified>
</cp:coreProperties>
</file>