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szedłem z Padan,* umarła na mą (stratę) Rachela,** w ziemi Kanaan, gdy jeszcze miałem kawałek ziemi*** do przejścia do Efraty – i pochowałem ją tam w drodze do Efraty, to jest do Betlejem.****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bowiem, kiedy szedłem z Padan i miałem jeszcze kawałek drogi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Efraty, zaskoczyła śmierć Racheli.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Utraciłem ją w ziemi kananejskiej i musiałem pochować przy drodze do Efraty, to jest do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wracałem z Paddan, umarła mi Rachela w ziemi Kanaan, w drodze, gdy byłem jeszcze w niewielkiej odległości od Efraty, i pogrzebałem ją tam przy drodze do Efraty, czyli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wracał z Padan, umarła mi Rachel w ziemi Chananejskiej w drodze, gdym jeszcze był jakoby na milę od Efraty, i pogrzebłem ją tam przy drodze ku Efracie; a toć jest Betlehem.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bowiem, kiedym szedł z Mezopotamijej, umarła Rachel w ziemi Chananejskiej na samej drodze, a był czas wiosny. I wchodziłem do Efraty, i pogrzebłem ją przy drodze Efraty, którą inszym imieniem zowią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gdy wracałem z Paddan Aram., utraciłem Rachelę w Kanaanie, kiedy pozostawał jeszcze szmat drogi, żeby dojść do Efrata, i musiałem ją pochować tam, w drodze do Efrata, czyli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wracałem z Paddanu, umarła mi w drodze Rachela w ziemi kanaanejskiej, gdy jeszcze był kawałek drogi do Efraty; i pochowałem ją tam przy drodze do Efraty, to jest do Betlejemu.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wracałem z Paddan, w drodze, w ziemi kananejskiej, w pobliżu Efrata umarła mi Rachela. I pochowałem ją tam przy drodze do Efrata, to znaczy do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wracałem z Paddan-Aram, w czasie drogi umarła mi Rachela. Stało się to w Kanaanie, w niewielkiej odległości od Efrata. Tam ją pochowałem, przy drodze do Efrata, czyli Betlejem”.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gdym wracał z Paddan-Aram, straciłem Rachelę w ziemi Kanaan, w drodze, w niewielkiej odległości od Efrata. Tam ją pochowałem, przy drodze do Efrata, to jest do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szedłem z Padan Aram, umarła mi Rachel po drodze, w ziemi Kanaan, gdy jeszcze było kawałek drogi do Efrat. I pochowałem ją tam, na drodze do Efrat, to jest Bet Lechem.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я ішов з Сирійської Месопотамії, померла твоя матір Рахиль в ханаанскій землі, як приближався я до іподрома Хаврата в землі, як доходити до Ефрати, і поховав я її в дорозі іподрома - це Вифлеєм.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umarła mi Rachela, kiedy wracałem z Paddan w ziemi Kanaan; umarła w drodze, kiedy pozostała jeszcze przestrzeń ziemi by przybyć do Efraty; więc tam ją pochowałem, na drodze do Efraty, czyli w Bet–Lechem.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szedłem z Paddanu, w drodze, w ziemi Kanaan, umarła przy mnie Rachela, gdy jeszcze był spory szmat drogi przed przybyciem do Efratu, tak iż pogrzebałem ją tam w drodze do Efratu, czyli Betlejem”.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 Mezopotamii Syryjskiej, ἐκ Μεσοποταμίας τῆς Συρίας.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twoja matka; pod. G: ἡ μήτηρ σου.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około dwóch godzin drogi, zob. &lt;x&gt;10 35:16&lt;/x&gt;.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35:16-19&lt;/x&gt;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2024-05-21T11:28:18Z</dcterms:modified>
</cp:coreProperties>
</file>