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7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twego zbawienia,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oczekiwam,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będę czekał,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Wybawienia twego czekam,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oczekuję,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twojego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Oczekuję, JAHWE, twojego wybawienia!.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(Twojej, o Jahwe, wyczekuję pomocy!)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Twojego wybawienia tęsknię, Boże!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Очікує спасіння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Twojej pomocy,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wyczekiwał twego wybawienia,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2024-05-21T13:49:55Z</dcterms:modified>
</cp:coreProperties>
</file>