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4"/>
        <w:gridCol w:w="2120"/>
        <w:gridCol w:w="2572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Twego zbawienia wyczekuję,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2024-05-21T20:07:04Z</dcterms:modified>
</cp:coreProperties>
</file>