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9"/>
        <w:gridCol w:w="50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Zgromadźcie się i słuchajcie, synowie Jakuba, słuchajcie Izraela, swego ojca!*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Przyjdźcie, posłuchajcie, synowie Jakuba, posłuchajcie swego ojca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Zbierzcie się i słuchajcie, synowie Jakuba, a słuchajcie waszego ojca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Zbierzcie się, i słuchajcie synowie Jakóbowi, a słuchajcie Izraela, ojca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Zbierzcie się, a słuchajcie synowie Jakobowi, słuchajcie Izraela, ojca waszego!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Zbierzcie się i słuchajcie, synowie Jakuba, słuchajcie Izraela, ojca waszego!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Zgromadźcie się i słuchajcie, synowie Jakuba, Słuchajcie Izraela, ojca waszego!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Zgromadźcie się i posłuchajcie, synowie Jakuba, posłuchajcie Izraela, waszego ojca!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Zgromadźcie się i słuchajcie, synowie Jakuba, słuchajcie waszego ojca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Zgromadźcie się i słuchajcie, synowie Jakuba, Słuchajcie Izraela, ojca waszego!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Zgromadźcie się i słuchajcie, synowie Jaakowa. Słuchajcie Jisraela, swojego ojca: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Зберіться і послухайте, сини Якова, послухайте вашого батька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Zgromadźcie się i słuchajcie synowie Jakóba; słuchajcie waszego ojca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Zgromadźcie się i słuchajcie, synowie Jakuba, zaiste, słuchajcie Izraela, waszego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1:8&lt;/x&gt;; &lt;x&gt;240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2024-05-21T23:58:26Z</dcterms:modified>
</cp:coreProperties>
</file>