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słuchajcie, synowie Jakuba, słuchajcie Izraela, swego ojca!*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1:8&lt;/x&gt;; &lt;x&gt;240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2024-05-21T19:02:53Z</dcterms:modified>
</cp:coreProperties>
</file>