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ich rady? Nie wchodź, moja duszo! Z ich gromadą? Nie łącz się, ma chwało!* Bo w swym gniewie powycinali ludzi i w samowoli okaleczyli byki.**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G: moja wątrobo, τὰ ἥπατά μου, przez wok. ּ</w:t>
      </w:r>
      <w:r>
        <w:rPr>
          <w:rtl/>
        </w:rPr>
        <w:t>כְבֹדִי</w:t>
      </w:r>
      <w:r>
        <w:rPr>
          <w:rtl w:val="0"/>
        </w:rPr>
        <w:t xml:space="preserve"> jako </w:t>
      </w:r>
      <w:r>
        <w:rPr>
          <w:rtl/>
        </w:rPr>
        <w:t>כבֵדי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podcięli bykom ścięgna.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2024-05-21T23:42:12Z</dcterms:modified>
</cp:coreProperties>
</file>