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1"/>
        <w:gridCol w:w="3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Kenana dziewięćset i dziesięć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Kenana dziewięćset dziesięć lat,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2024-05-13T12:47:27Z</dcterms:modified>
</cp:coreProperties>
</file>