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pełni zadowolił Henoch ― Boga i nie znaleziono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bowiem przeniósł jego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chodził z Bogiem, a (potem) go (już) nie było,* ponieważ Bóg go zabrał.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2:1-12&lt;/x&gt;; &lt;x&gt;650 11:5-6&lt;/x&gt;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2024-05-13T11:10:52Z</dcterms:modified>
</cp:coreProperties>
</file>