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7"/>
        <w:gridCol w:w="3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Metuszelach sto i sześćdziesiąt siedem lat i zrodził ―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Metuszelach* żył sto osiemdziesiąt siedem lat** i zrodził Lamecha.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Metuszelach, </w:t>
      </w:r>
      <w:r>
        <w:rPr>
          <w:rtl/>
        </w:rPr>
        <w:t>מְתּוׁשֶלַח</w:t>
      </w:r>
      <w:r>
        <w:rPr>
          <w:rtl w:val="0"/>
        </w:rPr>
        <w:t xml:space="preserve"> (metuszelach), czyli: mężczyzna oszczepu (l. strzały), &lt;x&gt;10 5:25&lt;/x&gt;L.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sześćdziesiąt siedem SP; sto sześćdziesiąt siedem G A 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2024-05-12T18:49:43Z</dcterms:modified>
</cp:coreProperties>
</file>