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też jego bracia i upadli przed nim, i powiedzieli: Oto jesteśmy twoimi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2024-05-11T05:54:38Z</dcterms:modified>
</cp:coreProperties>
</file>