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04"/>
        <w:gridCol w:w="3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zaś Noe trzech synów, ― Sema, ― Chama,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Noe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także trzech synów: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spłodził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spłodził Noe trzech synów, Sema, Chama,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był ojcem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Noe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ojcem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Noemu urodziło się trzech synów: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miał trzech synów: Szema, Chama i Jefeta.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Породив же Ной трьох синів, Сима, Хама, Яфета.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 spłodził też trzech synów: Szema,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Noe został ojcem trzech synów: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2024-05-28T17:53:56Z</dcterms:modified>
</cp:coreProperties>
</file>