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3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― pierwszym i sześćsetnym roku w ― życiu ― Noego, ― pierwszego miesiąca, pierwszego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miesiąca, ustąpiła ― woda z ― ziemi. I odsłonił Noe ― dach ― arki, co uczynił i zobaczył, że ustąpiła ― woda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sześćsetnym pierwszym roku,* w pierwszym (miesiącu), w pierwszym (dniu) tego miesiąca, że wyschły wody na ziemi. Wtedy Noe usunął przykrycie arki i zobaczył, że oto powierzchnia gruntu obeschła.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życia Noego.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2024-05-15T13:43:25Z</dcterms:modified>
</cp:coreProperties>
</file>