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9"/>
        <w:gridCol w:w="2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― Noemu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2024-05-15T03:23:30Z</dcterms:modified>
</cp:coreProperties>
</file>