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8"/>
        <w:gridCol w:w="4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― dzikie zwierzęta i wszelkie ― bydło domowe i wszelkie ptactwo i wszelkie pełzające ruszające się na ― ziemi według rodzaju jego wyszły z  ―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zwierzęta,* wszelkie płazy i wszelkie ptactwo, wszystko, co pełza po ziemi według ich rodzin, wyszło z arki.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Opuściły też arkę wszystkie zwierzęta, przeróżne płazy i ptactwo — wyszły one według swojego gatunku.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Wyszły także z arki wszelkie bydlęta, wszelkie zwierzęta pełzające, wszelkie ptactwo oraz wszystko, co pełza po ziemi, według swoich rodzajów.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zwierzę, wszelka gadzina, i wszelkie ptactwo, wszystko co się płaza po ziemi, według rodzajów swoich, wyszły z korabia.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wszytkie zwierzęta, bydła i płazy, które się płazają po ziemi, według rodzaju swego wyszły z korabiu.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Wyszły też z arki wszelkie zwierzęta: różne gatunki zwierząt pełzających po ziemi i ptactwa, wszystko, co się porusza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zwierzęta, wszelkie płazy i wszelkie ptactwo, wszystko, co się porusza na ziemi według rodzajów ich, wyszło z 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Wyszły też wszystkie zwierzęta, płazy i wszelkie ptactwo, wszystko, cokolwiek się porusza po ziemi, według swoich gatunków.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Wyszły także z arki wszystkie zwierzęta - według gatunków: bydło, ptaki i to, co pełza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zaś zbudował dla Jahwe ołtarz, a wybrawszy spośród wszystkich zwierząt czystych i spośród ptaków czystych, złożył je na ofiarę całopalną na tym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Wszelkie [duże] zwierzęta, wszelkie [drobne] zwierzęta i wszelkie ptactwo, wszystko, co rusza się po ziemi - według swoich rodzin wyszło z arki.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дикі звірі і вся скотина і всякий птах і всякий плазун, що рухається на землі за родом своїм вийшли з корабля.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Wyszły z arki wszystkie zwierzęta, wszelkie robactwo i wszelkie ptactwo; wszystko, co pełza po ziemi według swoich rodzajów.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żywe stworzenie, wszelkie poruszające się zwierzę i wszelkie stworzenie latające – wszystko, co się porusza po ziemi, według swych rodzin wyszło z arki.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wszelkie bydło, i wszelkie ptactwo, i wszelkie płazy pełzające po ziemi według ich rodzaju wyszły z arki.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2024-05-15T10:32:33Z</dcterms:modified>
</cp:coreProperties>
</file>