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― dzikie zwierzęta i wszelkie ― bydło domowe i wszelkie ptactwo i wszelkie pełzające ruszające się na ― ziemi według rodzaju jego wyszły z 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zwierzęta,* wszelkie płazy i wszelkie ptactwo, wszystko, co pełza po ziemi według ich rodzin, wyszło z arki.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wszelkie bydło, i wszelkie ptactwo, i wszelkie płazy pełzające po ziemi według ich rodzaju wyszły z arki.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2024-05-15T15:50:26Z</dcterms:modified>
</cp:coreProperties>
</file>