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poczuł JAHWE ― Bóg woń aromatu, i powiedział JAHWE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pomyślał: Nie więcej kiedykolwiek ― przeklnę ― ziemię przez ― czyny ― ludzi, gdyż złamane ― myśli ― człowieka lgną do ― złego od młodości. Nie więcej więc już porażę wszelkie ciało żyjące, jak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JAHWE miłą woń,* i powiedział JAHWE w swoim sercu: Już więcej nie przeklnę ziemi z powodu człowieka, chociaż wytwór serca ludzkiego jest zły od jego młodości. I już więcej nie uderzę niczego, co żyje, jak to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miłą woń ofiary, postanowił w swym sercu: Już więcej nie przeklnę ziemi z powodu człowieka, mimo że plany ludzkiego serca już od młodości są złe. Nie zniszczę już niczego, co żyje, tak jak to uczyniłem 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poczuł miłą woń, i JAHWE powiedział w swoim sercu: Nie będę więcej przeklinał ziemi z powodu człowieka, bo myśl serca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od jego młodości. Nie wytracę więcej wszystkiego, co żyje,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zawoniał Pan wonności wdzięcznej, i rzekł Pan w sercu swem: Nie będę więcej przeklinał ziemi dla człowieka: albowiem myśl serca człowieczego zła jest od młodości jego, nie zatracę więcej wszystkiego co żyje, jakom teraz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zawoniał JAHWE wonność wdzięczności, i rzekł: Żadną miarą więcej nie będę przeklinał ziemie dla ludzi: zmysł bowiem i myśl serca człowieczego skłonne są do złego od młodzieństwa swego; przetoż też nie pobiję więcej wszytkiej dusze żyjącej, jakom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poczuł miłą woń, rzekł do siebie: Nie będę już więcej złorzeczył ziemi ze względu na ludzi, bo usposobienie człowieka jest złe już od młodości. Przeto już nigdy nie zgładzę wszystkiego, co żyje,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Pan miłą woń. Rzekł tedy Pan w sercu swoim: Już nigdy nie będę przeklinał ziemi z powodu człowieka, gdyż myśli serca ludzkiego są złe od młodości jego. Nie będę też już nigdy niszczył żadnej istoty żyjącej,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miły zapach, wtedy JAHWE postanowił w swoim sercu: Już więcej nie przeklnę ziemi z powodu człowieka, gdyż jego myśli są złe już od jego młodości. Już więcej nie zniszczę żadnej istoty żywej,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miłą woń, postanowił: „Nie będę już więcej złorzeczył ziemi z powodu człowieka, gdyż skłonności człowieka są złe od młodości. Dlatego nie zniszczę więcej wszystkich żywych istot,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więc, jak długo będzie istnieć ziemia, nie ustaną siew i żniwo, chłód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poczuł przyjemny zapach i postanowił Bóg: Nie będę więcej przeklinał ziemi z powodu człowieka, bo skłonność serca człowieka jest zła od jego młodości, i nie będę więcej niszczył całego życia, które uczyniłem.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понюхав Господь Бог милий запах, і сказав Господь Бог, розкаявшись: Не додам більше прокляти землю через діла людей, бо ум людини пильно звернений до зла від молодости; не додам отже ще убити всяке живе тіло, так як Я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przyjął z zadowoleniem wdzięczny zapach. WIEKUISTY powiedział też w Swoim sercu: Nie będę więcej przeklinał ziemi z powodu człowieka, bo zamysł ludzkiego serca jest zły od jego młodości; nie będę więcej zatracał wszelkiego życia, tak,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poczuł kojącą woń i rzekł JAHWE w swym sercu: ”Już nigdy nie będę złorzeczył ziemi z powodu człowieka, gdyż skłonność serca człowieka jest zła od samej jego młodości; i już nigdy nie zadam ciosu wszystkiemu, co żyje, tak jak to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2024-05-15T01:51:20Z</dcterms:modified>
</cp:coreProperties>
</file>