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― dni ― ziemi siew i żniwa, zimno i upał, lato i wiosna, dniem i nocą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ziemi siew i żniwo, zimno i gorąco, lato i zima, dzień i noc –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trwać będzie ziemia, siew oraz żniwo, chłód i gorąco, lato i zima, dzień oraz noc —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ziemia będzie trwać,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ziemia trwać będzie, siew i żniwo, i zimno, i gorąco, i lato, i zima, i dzień, i noc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 ziemie siew i żniwo, zimno i gorąco, lato i zima, noc i dzień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zatem istniały, jak długo trwać będzie ziemia: siew i żniwo, mróz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ziemia istnieć będzie,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 istniała ziemia,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istnieje ziemia, nie ustanie siew i żniwo, zimno i upał, lato i zima, dzień i noc”.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ziemi: sianie i żniwa, zimno i ciepło, lato i zima, dzień i noc -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 дні землі сівба і жнива, холод і спека літо і весна день і ніч не перстануть.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dopóki trwać będzie ziemia nie ustaną siew i żniwo, mróz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istnienia ziemi siew i żniwo, i zimno, i gorąco, i lato, i zima, i dzień, i noc nigdy nie ustaną”.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2024-05-15T10:18:08Z</dcterms:modified>
</cp:coreProperties>
</file>