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kruka ― zobaczyłby jeśli ustąpiłaby ― woda, i wyszedłszy nie wrócił aż ― do wyschnięcia ― wody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2024-05-15T15:17:11Z</dcterms:modified>
</cp:coreProperties>
</file>