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8"/>
        <w:gridCol w:w="3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Noego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 dziewięćset pięćdziesiąt lat –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2024-05-10T06:18:27Z</dcterms:modified>
</cp:coreProperties>
</file>