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(tam) miała się sprawa? Przedstaw mi, proszę! A on na to: Lud uciekł z pola walki,* a wielu z ludu padło i poległo; poległ też Saul i Jonatan,**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 uciekł z pola walki : brak w G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Jonatan, </w:t>
      </w:r>
      <w:r>
        <w:rPr>
          <w:rtl/>
        </w:rPr>
        <w:t>יְהֹונָתָן</w:t>
      </w:r>
      <w:r>
        <w:rPr>
          <w:rtl w:val="0"/>
        </w:rPr>
        <w:t xml:space="preserve"> , dłuższa forma.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2024-04-24T00:03:52Z</dcterms:modified>
</cp:coreProperties>
</file>