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5"/>
        <w:gridCol w:w="1973"/>
        <w:gridCol w:w="5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zapytał: Kto ty jesteś? Odpowiedziałem: Jestem Amalekitą.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2024-04-17T14:19:24Z</dcterms:modified>
</cp:coreProperties>
</file>