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Jeśli Aram zdobędzie przewagę nade mną, pośpieszysz mi na ratunek, a jeśli synowie Ammona zdobędą przewagę nad tobą, (ja) pośpieszę na ratunek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Aramejczycy zdobędą przewagę nade mną — pouczył — pośpieszysz mi na ratunek, a jeśli Ammonici zdobędą przewagę nad tobą, ja pośpieszę na ratunek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Syryjczycy będą silniejsi ode mnie, przyjdziesz mi z pomocą, a jeśli synowie Ammona będą silniejsi od ciebie, ja przyjdę tobie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Jeźli mi Syryjczycy będą silnymi, będziesz mi na pomoc, a jeźli tobie synowie Ammonowi będą silnymi przyjdęć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Joab: Jeśli mię przemogą Syryjczycy, będziesz mi na pomoc, a jeśli ciebie przemogą synowie Ammon, pomogę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Jeśli Aramejczycy będą mieli przewagę nade mną, ty przyjdziesz mi z pomocą, jeśli zaś Ammonici będą mieli przewagę nad tobą, ja ci przyjdę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taki rozkaz: Jeżeli Aramejczycy będą mieli przewagę nade mną, ty przyjdziesz mi z odsieczą, a jeżeli Ammonici będą mieli przewagę nad tobą, ja ruszę ci z odsieczą.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Jeżeli Aramejczycy okażą się silniejsi ode mnie, to ty przyjdziesz mi z pomocą, jeżeli zaś Ammonici będą mocniejsi od ciebie, to ja przyjdę ci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powiedział do brata: „Jeśli Aramejczycy będą zdobywać przewagę nade mną, ty przyjdziesz mi z pomocą; jeśli Ammonici będą przeważać nad tobą, ja pospieszę ci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Jeśli Aramejczycy będą mocniejsi ode mnie, przyjdziesz mi z pomocą; a jeśli Ammonici będą mocniejsi od ciebie, ja przyjdę tobie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Якщо подужає мене Сирія, ви і будете мені на спасіння, і якщо сини Аммона подужають тебе, і ми будемо (на те), щоб тебе спасти.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zarządził: Jeśli Aramejczycy będą mieli nade mną przewagę – ty przyjdziesz mi z odsieczą; zaś gdyby Ammonici mieli przewagę nad tobą – ja ci pójdę na odsiecz.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”Jeżeli Syryjczycy okażą się za silni dla mnie, ty będziesz mi wybawieniem; lecz jeśli synowie Ammona okażą się za silni dla ciebie, to ja przyjdę, by cię wybawić.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2024-04-29T11:25:16Z</dcterms:modified>
</cp:coreProperties>
</file>