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o tym usłyszał, wysłał (do nich) Joaba z całym zastępem* dzielnych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Dawid wysłał przeciw nim Joaba z całą armią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o tym usłyszał, wysłał Joaba z całym zastępem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Dawid, posłał Joaba ze wszystkiem wojskiem ludzi rycerskich.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Dawid, posłał Joaba i wszystko wojsko rycerzów.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tym, Dawid wyprawił Joaba wraz z całym wojskiem, ludźmi walecznymi.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o tym usłyszał, wysłał Joaba z całym zastępem najdzielniejszych rycerzy.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usłyszał o tym i wysłał Joaba z całym dzielnym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dowiedział się o tym, wyprawił Joaba na czele całej armii, złożonej z doborowych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 o tym, wysłał Joaba i cały zastęp żołnierzy doborowych.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Давид і післав Йоава і всю силу сильних.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Dawid o tym usłyszał, wyprawił Joaba, wraz z całym najdzielniejszym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o tym usłyszał, wysłał Joaba oraz całe wojsko i 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armią.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2024-04-29T09:18:51Z</dcterms:modified>
</cp:coreProperties>
</file>