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przyszedł raz podróżny do tego bogatego, a jemu było żal wziąć (sztukę) z własnych owiec albo z własnego bydła, aby ją przyrządzić dla przybyłego wędrowca, zabrał więc owieczkę temu ubogiemu* i przyrządził (ją) dla tego, który do niego przybył.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23:6&lt;/x&gt;; &lt;x&gt;30 19:15&lt;/x&gt;; &lt;x&gt;240 31:9&lt;/x&gt;; &lt;x&gt;290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2024-05-02T22:56:03Z</dcterms:modified>
</cp:coreProperties>
</file>