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powiedziała: Pozwól, proszę, że twoja służąca wypowie jeszcze słowo do mojego pana, króla. Przemów! —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Pozwól, proszę, że twoja służąca przemówi jeszcze jedno słowo do mego pana, króla.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niewiasta: Niech przemówi proszę służebnica twoja do króla, pana mego, słowo. A on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Niechaj mówi służebnica twoja do króla, pana mego, słowo. I 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Czy mogłaby twoja służebnica rzec jedno słowo do pana mojego,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rzekła: Niech będzie wolno twojej służebnicy przemówić jeszcze jedno słówko do mego pana, króla. A on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powiedziała: Czy twoja służebnica mogłaby wypowiedzieć jeszcze słowo do swojego pana,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„Królu, mój panie! Niech wolno będzie twojej służebnicy powiedzieć jeszcze jedno słowo!”. On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mówiła dalej: - Czy wolno twej służebnicy powiedzieć jeszcze jedno słowo memu panu i królowi? Odpowiedział: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твоя рабиня заговорить слово до царя мого пана. І він сказав: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Gdyby twoja służebnica mogła przemówić słowo do mojego pana i króla! Więc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kobieta powiedziała: ”Pozwól, proszę, że twoja służebnica powie słowo mojemu panu, królowi”. Rzekł zatem: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2024-05-01T16:05:10Z</dcterms:modified>
</cp:coreProperties>
</file>