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król mnie wysłucha i wyrwie swoją służącą z ręki człowieka, który mnie i mojego syna chce usunąć z dziedzictwa przydzielonego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wysłucha swojej służącej i wybawi ją z ręki człowieka, który chce zgładzić mnie i mojego syna z 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usłyszy to król, i wybawi służebnicę swoję z rąk męża, który wygładzić chce mnie, i syna mego społem,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król, żeby wybawił służebnicę swą z ręki wszytkich, którzy chcieli z dziedzictwa Bożego wygładzić mnie i syna mego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król wysłucha i wybawi swoją niewolnicę z mocy tego człowieka, który chce mnie i mojego syna pozbawić 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wyrwie swoją służebnicę z ręki tego męża, który chce zgładzić i mnie, i mojego syna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uwolni swoją służebnicę z ręki człowieka, który pragnie całkowicie wykluczyć mnie razem z moim synem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 mocy człowieka, który chce zgładzić mnie i mojego syna spośród ludu wybranego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wysłucha i uwolni służebnicę swoją z ręki człowieka, który chce nas - mnie i mego syna - wyłączyć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слухає, щоб спасти свою рабиню з руки чоловіка, що шукає забрати мене і мого сина з божого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 i wyratuje swą służebnicę z ręki męża, co chce mnie zgładzić z Bożego dziedzictwa, razem z 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wysłuchał, aby wyzwolić swą niewolnicę z dłoni męża, który mnie i mojego jedynego syna usiłuje zgładzić z dziedzictwa danego przez Bogaʼ,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2024-05-01T15:30:43Z</dcterms:modified>
</cp:coreProperties>
</file>