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 do kobiety: Nie zataj przede mną sprawy, o którą cię zapytam. A kobieta powiedziała: Przemów, proszę,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powiedział do kobiety: Chciałbym cię o coś zapytać. Udziel mi szczerej odpowiedzi. Dobrze — zgodziła się kobieta. — Słucham,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do kobiety: Proszę, nie ukrywaj przede mną tego, o co zapytam. Kobieta odpowiedziała: Niech mówi mój pan,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rzekł do niewiasty: Proszę nie taj przedemną tego, o co się spytam. I rzekła niewiasta: Mów proszę,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król, rzekł do niewiasty: Nie taj przede mną słowa, o które pytam. I rzekła mu niewiasta: Mów,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rzekł do kobiety: Nie ukrywaj, proszę, przede mną tego, o co chcę cię zapytać. Odpowiedziała kobieta: Bądź łaskaw mówić,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król do tej kobiety: Nie zataj przede mną sprawy, o którą chcę się ciebie zapytać. Kobieta rzekła: Niech więc mówi mój pan,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Nie zatajaj więc, proszę, przede mną sprawy, o którą cię zapytam! Kobieta odparła: Niech mówi, proszę, pan mój,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kobiety tymi słowami: „Chcę ci zadać jedno pytanie. Tylko nie ukrywaj przede mną niczego!”. Kobieta odrzekła: „Proszę, niech mój pan, król, pyta”.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rzekł król do niewiasty: - Nie zatajaj, proszę, przede mną rzeczy, o którą chcę cię zapytać. Rzekła niewiasta: - Niech mówi pan mój,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 сказав до жінки: Не сховай від мене слова, яке я тебе запитаю. І сказала жінка: Хай говорить мій пан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odezwał i powiedział do tej niewiasty: Nie zatajaj przede mną tego, o co chcę się zapytać! A kobieta odpowiedziała: Niech tylko mój pan i król raczy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i rzekł tej kobiecie: ”Proszę, nie ukrywaj przede mną rzeczy, o którą cię pytam”. Kobieta powiedziała: ”Proszę, niech mój pan. król, 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2024-05-01T16:47:12Z</dcterms:modified>
</cp:coreProperties>
</file>