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zaś urodziło się trzech synów* i jedna córka. Miała ona na imię Tamar. Wyrosła na kobietę o pięknym wyglądzie.**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została ona żoną Roboama, syna Salomona, i urodziła mu Abiasza, καὶ γίνεται γυνὴ τῷ Ροβοαμ υἱῷ Σαλωμων καὶ τίκτει αὐτῷ τὸν Αβια.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2024-05-01T20:20:40Z</dcterms:modified>
</cp:coreProperties>
</file>