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Dlatego, że nie przyszedłeś, gdy przesłałem ci wiadomość: Przyjdź do mnie, bo chcę wysłać cię do króla z zapytaniem: Po co przybyłem tu z Geszur? Lepiej byłoby, gdybym tam pozostał. Chciałbym wkrótce zobaczyć się z królem. A jeśli ciąży na mnie jakaś wina, to niech mnie każe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odpowiedział Joabowi: Oto posłałem po ciebie, mówiąc: Przyjdź tutaj, a wyślę cię do króla, abyś zapytał: Po co przybyłem z Geszur? Lepiej mi było tam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pozwól mi więc zobaczyć twarz króla. A jeśli jest we mnie jakaś nieprawość, niech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Słałem do ciebie prosząc, abyś przyszedł do mnie, żebym cię posłał do króla, abyś mu mówił: Na cóżem przyszedł z Gessur? Lepiej ci mi było tam być. A tak proszę, niech ujźrzę oblicze królewskie, a jeśliż pomni na nieprawość moję, niechaj mię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Posyłałem przecież do ciebie wezwanie: Przyjdź tutaj, poślę cię do króla z poselstwem. Po co przybyłem z Geszur? Lepiej by było, gdybym tam pozostał. Teraz chcę zobaczyć oblicze króla. Jeśli jestem winny,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posyłałem do ciebie wezwanie: Przyjdź tutaj, bo chcę cię posłać do króla z zapytaniem: Po co przybyłem z Geszur? Lepiej byłoby dla mnie, gdybym tam pozostał. Teraz muszę zobaczyć oblicze króla. Jeżeli jestem winny, to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mu odpowiedział: „Bo cię wzywałem, abyś przyszedł do mnie, a ty odmówiłeś. Chciałem cię wysłać do króla, żebyś zapytał: «Po cóż wracałem z Geszuru? Lepiej mi było tam pozostać!». Lecz teraz chcę się zobaczyć z królem. Jeśli ciąży na mnie jakaś wina, to niech mnie pozbawi życia!”.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odpowiedział Joabowi: - Przecież posłałem po ciebie z prośbą: przyjdź, a poślę cię do króla, byś mu powiedział: Po co wróciłem z Geszur? Lepiej by mi było jeszcze tam pozostać. Teraz chcę być dopuszczony przed oblicze królewskie i jeśli ciąży na mnie jakaś wina,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”Oto posłałem do ciebie i rzekłem: ʼPrzyjdź tu, a poślę cię do króla, mówiąc: ”Po co przyszedłem z Geszuru?” Byłoby dla mnie lepiej, żebym tam pozostał. Pozwól mi więc zobaczyć oblicze króla, a jeśli jest we mnie jakaś wina, niech on mnie uśmierci”ʼ”.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2024-05-01T19:10:22Z</dcterms:modified>
</cp:coreProperties>
</file>