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6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z Tekoa powiedziała do króla: Na mnie, mój panie, królu, spadnie wina i na dom mojego ojca, a król i jego tron pozostaną bez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grzeczna sugestia: Wydaj, królu, konkretną decyzję, bo sama rada nie wystarczy; radzący pozostanie nietknięty, a na mnie spadną konsekwencje, por. &lt;x&gt;20 4:10&lt;/x&gt;; &lt;x&gt;70 6:15&lt;/x&gt;; &lt;x&gt;90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2024-05-01T18:38:06Z</dcterms:modified>
</cp:coreProperties>
</file>