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królewscy powiedzieli do króla: Cokolwiek postanowi nasz pan, król – oto jesteśmy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powiedzieli wówczas: Cokolwiek postanowi nasz pan, król, jesteśmy jego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króla powiedzieli do niego: Wszystko, co postanowi nasz pan, król, oto twoi słudzy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królewscy do króla: Wszystko, cokolwiek sobie upodoba król, pan nasz, oto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królewscy do niego: Wszystko, cokolwiek przykaże król, pan nasz, radzi uczynimy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 królowi: We wszystkim, co rozkaże pan nasz, król, słudzy twoi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słudzy królewscy do króla: Co tylko postanowi nasz pan, król, my, twoi słudzy, jesteśmy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odpowiedzieli królowi: We wszystkim, co nasz pan i król postanowi, twoi słudzy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królewscy odpowiedzieli: „Cokolwiek zdecyduje król, nasz pan, my jesteśmy do jego dyspozycji”.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powiedzieli do króla: - We wszystkim, co postanowi pan nasz, król, będą powolni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слуги царя цареві: За всім, що вибирає наш пан цар, ось твої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królewscy słudzy odpowiedzieli królowi: Cokolwiek postanowi mój pan i król! Przecież my jesteśmy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 odrzekli królowi: ”Zgodnie ze wszystkim, co mój pan, król, postanowi – oto są twoi słudzy”.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2024-04-28T23:57:38Z</dcterms:modified>
</cp:coreProperties>
</file>