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wyszedł pieszo wraz z całym ludem,* zatrzymali się (oni) przy najbardziej odległym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wraz ze swoimi sługami, </w:t>
      </w:r>
      <w:r>
        <w:rPr>
          <w:rtl/>
        </w:rPr>
        <w:t>דיו ־ עב</w:t>
      </w:r>
      <w:r>
        <w:rPr>
          <w:rtl w:val="0"/>
        </w:rPr>
        <w:t xml:space="preserve"> , por. G: i wszyscy jego słudzy l. giermkowie, καὶ πάντες οἱ παῖδες αὐτου; w dwóch Mss: cały dom jego, </w:t>
      </w:r>
      <w:r>
        <w:rPr>
          <w:rtl/>
        </w:rPr>
        <w:t>ביתו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2024-04-28T23:44:14Z</dcterms:modified>
</cp:coreProperties>
</file>