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wczoraj przyszedłeś, a dziś miałbym cię niepokoić pójściem z nami, skoro idę, dokąd idę? Zawróć i pozwól zawrócić swoim braciom, niech ci towarzyszy łaska i wierność.*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ledwie wczoraj. Czy już dziś miałbym ciągnąć cię z nami, skoro nie jestem pewny, co mnie jeszcze czeka? Zawróć i pozwól zawrócić swoim braciom. Niech ci towarzyszy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wczoraj przyszedłeś, a dziś miałbym cię zabrać, abyś się tułał z nami? Skoro sam nie wiem, dokąd idę, ty wróć i odprowadź swoich braci.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Niedawnoś przyszedł, a dziśbym cię ruszyć miał, abyś z nami szedł? Gdyż ja idę, sam nie wiem dokąd; wróćże się, a odprowadź bracią swoję: niech będzie z tobą miłosierdzie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Wczoraś przyszedł, a dziś będziesz musiał wyniść z nami? A ja pójdę, gdzie iść mam. Wróć się a odprowadź z sobą bracią twoję, a JAHWE uczyni z tobą miłosierdzie i prawdę, żeś okazał łaskę i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dziś miałbyś iść, aby tułać się z nami, gdy ja sam idę bez celu? Raczej wróć, zabierając z sobą braci. Miłość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wczoraj przyszedłeś, a ja miałbym cię już dzisiaj brać z sobą na wędrówkę, gdy idę, sam nie wiedząc, dokąd iść? Wróć się i pozwól powrócić swoim braciom, a niech Pan okaże ci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przyszedłeś, a dzisiaj ja miałbym cię brać na tułaczkę z nami? Ja idę tam, gdzie idę. Wróć i zabierz swoich braci. Niech miłosierdzie i wierność będą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przybyłeś do mnie, a już dzisiaj masz z nami iść na tułaczkę, gdy ja nawet nie wiem dokąd się udać? Nie, wróć sam do miasta i zabierz ze sobą twych braci. A JAHWE niech ci okaże swoje niewzruszone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przyszedłeś a dziś miałbyś iść z nami na tułaczkę? Ja będę się przenosił to tu, to tam. Wróć się i weź z sobą swych braci, a niech [Bóg] ci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Вчора ти прийшов, і сьогодні зрушу тебе з нами і зміниш твоє місце? Вчора ти вийшов, і сьогодні зрушу тебе з нами, щоб піти? І я піду куди лиш піду. Повернися і поверни твоїх братів з тобою, і Господь вчинить з тобою милосердя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Wczoraj przybyłeś – a dziś miałbym cię prowadzić, byś się z nami tułał, gdy idę – dokąd właśnie idę? Wróć się i w miłości oraz wierności zaprowadź ze sobą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Przyszedłeś wczoraj, a dzisiaj miałbym ci kazać wędrować z nami, byś poszedł, gdy ja idę, dokądkolwiek idę? Wróć i zabierz ze sobą swoich braci, [i oby JAHWE okazał ci] lojalną życzliwość, i wierność!”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15:20&lt;/x&gt;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2024-04-28T20:19:32Z</dcterms:modified>
</cp:coreProperties>
</file>