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na szczyt, tam, gdzie składano pokłon Bogu,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mu na spotkanie Chuszaj Arkita. Był w podartej szacie, z głową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Dawid dotarł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oddał pokłon Bogu, oto wyszedł mu na spotkanie Chuszaj Arkita w rozdartej szacie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przyszedł aż na wierzch góry, aby się tam pomodlił Bogu, oto, spotkał się z nim Chusaj Arachita, miawszy rozdarte szaty swe,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Dawid na wierzch góry, na której się miał pokłonić panu, oto potkał się z nim Chuzaj Arachitczyk, rozdarszy szatę a mając pełno ziemie na głowie. [komentarz AS: tu Wujek dał "panu", w hebr. jest "Bóg"]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gdy Dawid dotarł do szczytu [góry], gdzie oddawano pokłon Bogu, wyszedł naprzeciw niego Chuszaj Arkijczyk, mający na sobie rozdartą szatę, a głowę posypaną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 góry, gdzie zwykle oddawano pokłon Bogu, oto wyszedł naprzeciw niego Chuszaj Arkijczyk w podartej szacie i z głową posypaną prochem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wszedł na szczyt góry, gdzie oddawano cześć Bogu. Tam wyszedł mu na spotkanie Chuszaj Arkita w podartym ubraniu i z głową posypana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do szczytu góry, gdzie oddawano cześć Bogu, wyszedł mu naprzeciw Chuszaj Arkijczyk. Miał rozdartą szatę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na szczyt, gdzie oddawano cześć Bogu, oto wyszedł naprzeciw niego Chuszaj Arkita w odzieniu rozdartym i z głową [posypaną]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аж до Рооса, де там поклонився Богові і ось йому на зустріч (вийшов) Хусій Архій друг Давида з роздертою своєю одіжжю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wszedł na wierzchołek, gdzie się zwykle korzono przed WIEKUISTYM – oto naprzeciw, w rozdartym płaszczu i mając proch na głowie, wyszedł Chuszaj, Arkijczyk.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dotarł na szczyt, gdzie lud zwykle kłaniał się Bogu, oto wyszedł mu na spotkanie Chuszaj Arkijczyk, mając długą szatę rozdartą, a na głowie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2024-04-28T21:29:38Z</dcterms:modified>
</cp:coreProperties>
</file>