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Absalom postępował z każdym Izraelitą, który szedł do króla na sąd – i (tak) wykradał Absalom dla siebie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względem każdego Izraelity, który szedł, aby stanąć przed królewskim sądem — i w ten sposób zaskarbił sobie życzliwość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Absalom postępował z całym Izraelem, który przychodził do króla na sąd. I Absalom wykradał serca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czynił Absalom wszystkiemu Izraelowi, który przychodził na sądy do króla, i ukradał Absalom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 wszytkiemu Izraelowi przychodzącemu na sąd, aby był słuchan od króla. I podburzał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ten sposób wobec każdego Izraelity, który przychodził po sprawiedliwość do króla. Tak Absalom zjednywał sobie serca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 każdym Izraelitą, który szedł do króla na sąd, i pozyskiwał sobie serca mężów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po rozstrzygnięcie do króla i w ten sposób zjednywał sobie Absalom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postępował Absalom ze wszystkimi Izraelitami, którzy przychodzili do sądu królewskiego. W ten sposób Absalom zjednał sobie serca wielu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postępował Abszalom z wszystkimi Izraelitami, którzy szli na sąd do króla, i zjednywał sobie Abszalom serca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Авессалом за цим словом всьому Ізраїлеві, що приходив на суд до царя. І Авессалом привертав серце ізраїльських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w podobny sposób z każdym z Israelitów, który przychodził po sprawiedliwość do króla, i tak Absalom zniewalał sobie serce israelskich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postępował tak wobec wszystkich Izraelitów, którzy przychodzili na sąd do króla; i wykradał Absalom serca mężów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2024-04-29T05:33:18Z</dcterms:modified>
</cp:coreProperties>
</file>