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Absalom i wszyscy Izraelici: Rada Chuszaja Arkity jest lepsza niż rada Achitofela. I tak JAHWE zrządził, że dobra rada Achitofela została odrzucona – po to, by JAHWE sprowadził na Absaloma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2024-04-30T23:41:57Z</dcterms:modified>
</cp:coreProperties>
</file>