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poślijcie natychmiast i donieście Dawidowi: Nie zatrzymuj się tej nocy przy stepach pustyni,* ale koniecznie przepraw się, by nie doszło do połknięcia króla i całego ludu, który jest z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donieście natychmiast Dawidowi: Nie zatrzymuj się tej nocy przy brodach naprzeciw pustyni. Koniecznie przepraw się na drugą stronę rzeki, aby cię, królu, nie połknięto wraz z całym twoim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szybko poślijcie i donieście Dawidowi: Nie zatrzymuj się tej nocy w równinach pustyni, lecz bezzwłocznie przepraw się, aby król nie został pochłonięty wraz z całym ludem, który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poślijcie co rychlej, a oznajmijcie Dawidowi, mówiąc: Nie zostawaj tej nocy w równinach puszczy; ale bez odwłoki przejdź, by snać nie był pożarty król, i wszystek lud, który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poślicie co rychlej a powiedźcie Dawidowi, rzekąc: Nie mieszkaj tej nocy na polach puszczy, ale bez odwłoki przejdzi, by snadź nie był pożart król i wszytek lud, który z nim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szybko prześlijcie Dawidowi wiadomość: Nie zatrzymuj się tej nocy przy przejściach na pustyni, idź dalej natychmiast, inaczej bowiem królowi i całemu jego otoczeniu mogłaby zagrażać zguba.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poślijcie jak najśpieszniej następującą wiadomość Dawidowi: Nie zatrzymuj się tej nocy przy brodach jordańskich na pustyni, lecz przepraw się, aby nie został pochłonięty król wraz z całym zbrojnym ludem, który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poślijcie jak najszybciej wiadomość i powiedzcie Dawidowi: Nie spędzaj tej nocy na pustynnych równinach, lecz przepraw się bez ociągania, aby nie zginął król i cały lud, który z nim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- dorzucił - poślijcie szybko gońca do Dawida i powiedzcie mu: «Nie spędzaj nocy w przejściach na pustyni, lecz natychmiast się przepraw, jeśli mają uniknąć zguby król i wszyscy, którzy mu towarzyszą»”.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Pchnijcie więc teraz prędko posłańca i uwiadomcie Dawida: Nie spędzaj nocy przy przejściach na pustyni, lecz przejdź je pospiesznie, by nie zginął król i wszystek lud, który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пішліть швидко і сповістіть Давидові кажучи: Не оставайся вночі в пустині в Аравоті і поспішися перейти, щоб часом (хто) не пожер царя і ввесь нарід, що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szybko poślijcie i dajcie znać Dawidowi w tych słowach: Dzisiejszej nocy nie zatrzymuj się na stepie przy brodach; raczej się staraj przeprawić, aby nie został starty król, wraz z całym ludem, który mu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prędko poślijcie i powiedzcie Dawidowi, mówiąc: ʼNie nocuj dziś na pustynnych równinach pustkowia, lecz koniecznie powinieneś się przeprawić, żeby czasem król oraz cały lud, który jest z nim, nie zostali pochłonięciʼ”.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G: w Arabot (na) pustyni, ἐν Αραβωθ τῆς ἐρήμου, lub wg wielu Mss: przy brodach pustynnych, </w:t>
      </w:r>
      <w:r>
        <w:rPr>
          <w:rtl/>
        </w:rPr>
        <w:t>בעברות</w:t>
      </w:r>
      <w:r>
        <w:rPr>
          <w:rtl w:val="0"/>
        </w:rPr>
        <w:t xml:space="preserve"> , zob. &lt;x&gt;100 15:28&lt;/x&gt;.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2024-05-01T05:59:48Z</dcterms:modified>
</cp:coreProperties>
</file>