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natychmiast i donieście Dawidowi: Nie zatrzymuj się tej nocy przy stepach pustyni,* ale koniecznie przepraw się, by nie doszło do połknięcia króla i całego ludu, który jest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w Arabot (na) pustyni, ἐν Αραβωθ τῆς ἐρήμου, lub wg wielu Mss: przy brodach pustynnych, </w:t>
      </w:r>
      <w:r>
        <w:rPr>
          <w:rtl/>
        </w:rPr>
        <w:t>בעברות</w:t>
      </w:r>
      <w:r>
        <w:rPr>
          <w:rtl w:val="0"/>
        </w:rPr>
        <w:t xml:space="preserve"> , zob. &lt;x&gt;100 15:28&lt;/x&gt;.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2024-05-01T03:43:23Z</dcterms:modified>
</cp:coreProperties>
</file>