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i Achimaas stali przy En-Rogel,* gdzie miała przyjść służąca i donieść, oni zaś mieli iść i donieść królowi Dawidowi; nie wolno im bowiem było dopuścić, że zostaną zauważeni przy wchodzeniu do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En-Rogel, </w:t>
      </w:r>
      <w:r>
        <w:rPr>
          <w:rtl/>
        </w:rPr>
        <w:t>עֵין־רֹגֵל</w:t>
      </w:r>
      <w:r>
        <w:rPr>
          <w:rtl w:val="0"/>
        </w:rPr>
        <w:t xml:space="preserve"> , lub: źródło Rogel.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2024-05-01T00:03:25Z</dcterms:modified>
</cp:coreProperties>
</file>