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swoich wojsk — zamiast Joaba — Absalom ustanowił Amasę. Amasa był synem niejakiego Jetera, Izraelity,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ożenił się z Abigail, córką Nachasza i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ustanowił Amasę dowódcą wojska w miejsce Joaba. Amasa był synem mężczyzny imieniem Jitra, Izraelity, który obcował z Abigail, córką Nachasza, 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Absalom Amazę, miasto Joaba, nad wojskiem. A ten Amaza był synem męża, którego imię było Itra, Izraelczyk, który był wszedł do Abigajli, córki Nahasowej, siostry Sarwii, matki Joabowej.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postanowił Amazę miasto Joaba nad wojskiem. Amaza zaś był syn męża, którego zwano Jetra, z Jezraeli, który wszedł do Abigail, córki Naas, siostry Sarwijej, która była matka Joabowa.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wojsk został Amasa, ustanowiony przez Absaloma w miejsce Joaba. Amasa był synem pewnego Izraelity, któremu było na imię Jitra. Zbliżył się on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wodzem wojsk w miejsce Joaba Amasę; Amasa zaś był synem pewnego Ismaelity imieniem Jitro, który był żonaty z Abigail, córką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Amasę dowódcą wojsk zamiast Joaba. Amasa był synem pewnego Izmaelity o imieniu Jitra, który wszedł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wojska, w miejsce Joaba, Absalom postawił Amasę. Amasa był synem pewnego Izraelity imieniem Itro, który ożenił się z Abigail, córką Nachasza, a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ustanowił Amasę dowódcą wojska na miejsce Joaba. Amasa był synem pewnego człowieka zwanego Jitra, Ismaelity, który złączył się z Abigail, córką Nachasza a siostrą Cerui,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Absalom ustanowił wodzem wojsk Amasę zamiast Joaba. Zaś Amasa był synem męża o imieniu Itra, Israelczyka, a miał on stosunek z Abigailą, córką Nachasza, siostrą Ceruji,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Joaba Absalom ustanowił nad wojskiem Amasę; a Amasa był synem męża imieniem Jitra, Izraelity, który współżył z Abigail, córką Nachasza, siostrą Cerui, matki Joaba.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2024-05-01T02:29:39Z</dcterms:modified>
</cp:coreProperties>
</file>