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na 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 Absalomem rozbili obóz w krainie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oraz Absalom rozłożyli się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jego żołnierze rozbili obóz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Abszalomem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Авессалом і ввесь Ізраїль до землі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i Absalom rozłożyli się obozem w gileadzkiej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rozłożyli się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2024-05-01T09:44:46Z</dcterms:modified>
</cp:coreProperties>
</file>